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857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84</w:t>
      </w:r>
    </w:p>
    <w:p>
      <w:pPr>
        <w:widowControl w:val="0"/>
        <w:spacing w:before="0" w:after="0"/>
        <w:jc w:val="right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219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28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Батыжова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Батыжова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Ибрагима </w:t>
      </w:r>
      <w:r>
        <w:rPr>
          <w:rFonts w:ascii="Times New Roman" w:eastAsia="Times New Roman" w:hAnsi="Times New Roman" w:cs="Times New Roman"/>
          <w:sz w:val="26"/>
          <w:szCs w:val="26"/>
        </w:rPr>
        <w:t>Ахматхановича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4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UserDefinedgrp-34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и проживающего по адресу: Ханты-Мансийский автономный округ – Югра г. Покачи </w:t>
      </w:r>
      <w:r>
        <w:rPr>
          <w:rStyle w:val="cat-UserDefinedgrp-35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привлекаемого к административной ответственности за совершение административного правонарушения, предусмотренного частью 1 статьей 20.25 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Батыжов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 </w:t>
      </w:r>
      <w:r>
        <w:rPr>
          <w:rFonts w:ascii="Times New Roman" w:eastAsia="Times New Roman" w:hAnsi="Times New Roman" w:cs="Times New Roman"/>
          <w:sz w:val="26"/>
          <w:szCs w:val="26"/>
        </w:rPr>
        <w:t>27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ХМАО-Югра </w:t>
      </w:r>
      <w:r>
        <w:rPr>
          <w:rStyle w:val="cat-Addressgrp-5rplc-1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18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37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№ 188100</w:t>
      </w:r>
      <w:r>
        <w:rPr>
          <w:rFonts w:ascii="Times New Roman" w:eastAsia="Times New Roman" w:hAnsi="Times New Roman" w:cs="Times New Roman"/>
          <w:sz w:val="26"/>
          <w:szCs w:val="26"/>
        </w:rPr>
        <w:t>8622000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19860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Батыжов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Батыжова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Fonts w:ascii="Times New Roman" w:eastAsia="Times New Roman" w:hAnsi="Times New Roman" w:cs="Times New Roman"/>
          <w:sz w:val="26"/>
          <w:szCs w:val="26"/>
        </w:rPr>
        <w:t>55</w:t>
      </w:r>
      <w:r>
        <w:rPr>
          <w:rFonts w:ascii="Times New Roman" w:eastAsia="Times New Roman" w:hAnsi="Times New Roman" w:cs="Times New Roman"/>
          <w:sz w:val="26"/>
          <w:szCs w:val="26"/>
        </w:rPr>
        <w:t>7689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6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18810086220001819860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18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37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рублей. Постановление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получено лично </w:t>
      </w:r>
      <w:r>
        <w:rPr>
          <w:rFonts w:ascii="Times New Roman" w:eastAsia="Times New Roman" w:hAnsi="Times New Roman" w:cs="Times New Roman"/>
          <w:sz w:val="26"/>
          <w:szCs w:val="26"/>
        </w:rPr>
        <w:t>Батыжов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18 декабря 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29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26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-сведения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>Батыжова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в том числе и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гл.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КоА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-карточка учета транспортного средства НИССАН ПРИМЕРА;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карточка операции с </w:t>
      </w:r>
      <w:r>
        <w:rPr>
          <w:rFonts w:ascii="Times New Roman" w:eastAsia="Times New Roman" w:hAnsi="Times New Roman" w:cs="Times New Roman"/>
          <w:sz w:val="26"/>
          <w:szCs w:val="26"/>
        </w:rPr>
        <w:t>водительск</w:t>
      </w:r>
      <w:r>
        <w:rPr>
          <w:rFonts w:ascii="Times New Roman" w:eastAsia="Times New Roman" w:hAnsi="Times New Roman" w:cs="Times New Roman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удостоверени</w:t>
      </w:r>
      <w:r>
        <w:rPr>
          <w:rFonts w:ascii="Times New Roman" w:eastAsia="Times New Roman" w:hAnsi="Times New Roman" w:cs="Times New Roman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имя </w:t>
      </w:r>
      <w:r>
        <w:rPr>
          <w:rFonts w:ascii="Times New Roman" w:eastAsia="Times New Roman" w:hAnsi="Times New Roman" w:cs="Times New Roman"/>
          <w:sz w:val="26"/>
          <w:szCs w:val="26"/>
        </w:rPr>
        <w:t>Батыжова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Батыжова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взыскание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</w:t>
      </w:r>
      <w:r>
        <w:rPr>
          <w:rFonts w:ascii="Times New Roman" w:eastAsia="Times New Roman" w:hAnsi="Times New Roman" w:cs="Times New Roman"/>
          <w:sz w:val="26"/>
          <w:szCs w:val="26"/>
        </w:rPr>
        <w:t>7 марта 2024 года по исполнительному производству № 23132/24/86013-ИП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Батыжова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наличие обстоятельства, отягчающего административную ответственность, предусмотренного ст. 4.3 КоАП РФ – повторное соверш</w:t>
      </w:r>
      <w:r>
        <w:rPr>
          <w:rFonts w:ascii="Times New Roman" w:eastAsia="Times New Roman" w:hAnsi="Times New Roman" w:cs="Times New Roman"/>
          <w:sz w:val="26"/>
          <w:szCs w:val="26"/>
        </w:rPr>
        <w:t>ение однородного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Батыжову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Батыжова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Ибрагима </w:t>
      </w:r>
      <w:r>
        <w:rPr>
          <w:rFonts w:ascii="Times New Roman" w:eastAsia="Times New Roman" w:hAnsi="Times New Roman" w:cs="Times New Roman"/>
          <w:sz w:val="26"/>
          <w:szCs w:val="26"/>
        </w:rPr>
        <w:t>Ахматхановича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шестьсот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0412365400235002192420119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0412365400235002192420119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219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219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34rplc-9">
    <w:name w:val="cat-UserDefined grp-34 rplc-9"/>
    <w:basedOn w:val="DefaultParagraphFont"/>
  </w:style>
  <w:style w:type="character" w:customStyle="1" w:styleId="cat-Addressgrp-3rplc-10">
    <w:name w:val="cat-Address grp-3 rplc-10"/>
    <w:basedOn w:val="DefaultParagraphFont"/>
  </w:style>
  <w:style w:type="character" w:customStyle="1" w:styleId="cat-UserDefinedgrp-35rplc-11">
    <w:name w:val="cat-UserDefined grp-35 rplc-11"/>
    <w:basedOn w:val="DefaultParagraphFont"/>
  </w:style>
  <w:style w:type="character" w:customStyle="1" w:styleId="cat-Addressgrp-5rplc-17">
    <w:name w:val="cat-Address grp-5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